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auGrille1Clair"/>
        <w:tblW w:w="436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"/>
      </w:tblPr>
      <w:tblGrid>
        <w:gridCol w:w="7557"/>
      </w:tblGrid>
      <w:tr w:rsidR="00341244" w:rsidRPr="003D0FBD" w14:paraId="3DEDDE1E" w14:textId="77777777" w:rsidTr="00341244">
        <w:trPr>
          <w:trHeight w:val="1296"/>
          <w:tblHeader/>
        </w:trPr>
        <w:tc>
          <w:tcPr>
            <w:tcW w:w="755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b/>
                <w:bCs/>
                <w:color w:val="11698B" w:themeColor="accent4" w:themeShade="BF"/>
              </w:rPr>
              <w:alias w:val="Entrez votre nom :"/>
              <w:tag w:val="Entrez votre nom :"/>
              <w:id w:val="1888060227"/>
              <w:placeholder>
                <w:docPart w:val="7C4978DD1FCF4CDF892E0200423CA54E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Content>
              <w:p w14:paraId="3D20C885" w14:textId="77777777" w:rsidR="00341244" w:rsidRPr="00341244" w:rsidRDefault="00341244" w:rsidP="00D611FE">
                <w:pPr>
                  <w:pStyle w:val="Titre"/>
                  <w:rPr>
                    <w:b/>
                    <w:bCs/>
                    <w:color w:val="11698B" w:themeColor="accent4" w:themeShade="BF"/>
                  </w:rPr>
                </w:pPr>
                <w:r w:rsidRPr="00341244">
                  <w:rPr>
                    <w:b/>
                    <w:bCs/>
                    <w:color w:val="11698B" w:themeColor="accent4" w:themeShade="BF"/>
                    <w:lang w:bidi="fr-FR"/>
                  </w:rPr>
                  <w:t>Votre Nom</w:t>
                </w:r>
              </w:p>
            </w:sdtContent>
          </w:sdt>
          <w:p w14:paraId="2DB97819" w14:textId="77777777" w:rsidR="00341244" w:rsidRPr="00341244" w:rsidRDefault="00341244" w:rsidP="00343FBB">
            <w:pPr>
              <w:pStyle w:val="Adressedelexpditeu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alias w:val="Entrez Adresse postale, Localité, Code postal :"/>
                <w:tag w:val="Entrez Adresse postale, Localité, Code postal :"/>
                <w:id w:val="-1316105444"/>
                <w:placeholder>
                  <w:docPart w:val="A8E76C7A5A56432695A99EF9F6C35D8C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Content>
                <w:r w:rsidRPr="00341244">
                  <w:rPr>
                    <w:b/>
                    <w:bCs/>
                    <w:lang w:bidi="fr-FR"/>
                  </w:rPr>
                  <w:t>Adresse Postale, Localité, Code Postal</w:t>
                </w:r>
              </w:sdtContent>
            </w:sdt>
          </w:p>
          <w:p w14:paraId="3F41327F" w14:textId="12AA6E64" w:rsidR="00341244" w:rsidRPr="003D0FBD" w:rsidRDefault="00341244" w:rsidP="00343FBB">
            <w:pPr>
              <w:pStyle w:val="Adressedelexpditeur"/>
            </w:pPr>
            <w:sdt>
              <w:sdtPr>
                <w:rPr>
                  <w:b/>
                  <w:bCs/>
                </w:rPr>
                <w:alias w:val="Entrez votre numéro de téléphone :"/>
                <w:tag w:val="Entrez votre numéro de téléphone :"/>
                <w:id w:val="-1088775218"/>
                <w:placeholder>
                  <w:docPart w:val="71D5511E4B214BEA952A23CDB742C8F9"/>
                </w:placeholder>
                <w:temporary/>
                <w:showingPlcHdr/>
                <w15:appearance w15:val="hidden"/>
              </w:sdtPr>
              <w:sdtContent>
                <w:r w:rsidRPr="00341244">
                  <w:rPr>
                    <w:b/>
                    <w:bCs/>
                    <w:lang w:bidi="fr-FR"/>
                  </w:rPr>
                  <w:t>Téléphone</w:t>
                </w:r>
              </w:sdtContent>
            </w:sdt>
            <w:r w:rsidRPr="00341244">
              <w:rPr>
                <w:b/>
                <w:bCs/>
                <w:lang w:bidi="fr-FR"/>
              </w:rPr>
              <w:t xml:space="preserve">  </w:t>
            </w:r>
            <w:r w:rsidRPr="00341244">
              <w:rPr>
                <w:b/>
                <w:bCs/>
              </w:rPr>
              <w:t xml:space="preserve">/ </w:t>
            </w:r>
            <w:proofErr w:type="gramStart"/>
            <w:r w:rsidRPr="00341244">
              <w:rPr>
                <w:b/>
                <w:bCs/>
              </w:rPr>
              <w:t>Email</w:t>
            </w:r>
            <w:proofErr w:type="gramEnd"/>
            <w:r>
              <w:t xml:space="preserve"> </w:t>
            </w:r>
          </w:p>
        </w:tc>
      </w:tr>
    </w:tbl>
    <w:p w14:paraId="696F0C86" w14:textId="4BDA4054" w:rsidR="00156EF1" w:rsidRPr="003D0FBD" w:rsidRDefault="00156EF1" w:rsidP="00F07379">
      <w:pPr>
        <w:pStyle w:val="Date"/>
      </w:pPr>
    </w:p>
    <w:sdt>
      <w:sdtPr>
        <w:rPr>
          <w:b/>
          <w:bCs/>
        </w:rPr>
        <w:alias w:val="Entrez le nom du destinataire :"/>
        <w:tag w:val="Entrez le nom du destinataire :"/>
        <w:id w:val="1515885999"/>
        <w:placeholder>
          <w:docPart w:val="9322BA30B446435FB07C7011C6B79A2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p w14:paraId="64405289" w14:textId="297DDE33" w:rsidR="00156EF1" w:rsidRPr="00341244" w:rsidRDefault="00341244" w:rsidP="00341244">
          <w:pPr>
            <w:pStyle w:val="Adressedudestinataire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Nom du propriétaire </w:t>
          </w:r>
        </w:p>
      </w:sdtContent>
    </w:sdt>
    <w:p w14:paraId="4CFC829A" w14:textId="7314F4C9" w:rsidR="00156EF1" w:rsidRPr="00341244" w:rsidRDefault="00341244" w:rsidP="00341244">
      <w:pPr>
        <w:pStyle w:val="Adressedudestinataire"/>
        <w:jc w:val="right"/>
        <w:rPr>
          <w:b/>
          <w:bCs/>
        </w:rPr>
      </w:pPr>
      <w:r w:rsidRPr="00341244">
        <w:rPr>
          <w:b/>
          <w:bCs/>
        </w:rPr>
        <w:t xml:space="preserve">Adresse du propriétaire </w:t>
      </w:r>
    </w:p>
    <w:p w14:paraId="27A5FAFA" w14:textId="7434024E" w:rsidR="00341244" w:rsidRPr="00341244" w:rsidRDefault="00341244" w:rsidP="00156EF1">
      <w:pPr>
        <w:pStyle w:val="Salutations"/>
        <w:rPr>
          <w:b/>
          <w:bCs/>
          <w:lang w:bidi="fr-FR"/>
        </w:rPr>
      </w:pPr>
      <w:r w:rsidRPr="00341244">
        <w:rPr>
          <w:b/>
          <w:bCs/>
          <w:lang w:bidi="fr-FR"/>
        </w:rPr>
        <w:t xml:space="preserve">LIEU ET DATE </w:t>
      </w:r>
    </w:p>
    <w:p w14:paraId="0E2B1DE6" w14:textId="3D35A5B5" w:rsidR="00156EF1" w:rsidRPr="003D0FBD" w:rsidRDefault="00156EF1" w:rsidP="00156EF1">
      <w:pPr>
        <w:pStyle w:val="Salutations"/>
      </w:pPr>
      <w:r w:rsidRPr="003D0FBD">
        <w:rPr>
          <w:lang w:bidi="fr-FR"/>
        </w:rPr>
        <w:t xml:space="preserve">Cher/Chère </w:t>
      </w:r>
      <w:sdt>
        <w:sdtPr>
          <w:rPr>
            <w:b/>
            <w:bCs/>
          </w:rPr>
          <w:alias w:val="Entrez le nom du destinataire :"/>
          <w:tag w:val="Entrez le nom du destinataire :"/>
          <w:id w:val="534769426"/>
          <w:placeholder>
            <w:docPart w:val="28EFC48EC203492CBA98AAAF2441A86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341244" w:rsidRPr="00341244">
            <w:rPr>
              <w:b/>
              <w:bCs/>
            </w:rPr>
            <w:t xml:space="preserve">Nom du propriétaire </w:t>
          </w:r>
        </w:sdtContent>
      </w:sdt>
      <w:r w:rsidRPr="003D0FBD">
        <w:rPr>
          <w:lang w:bidi="fr-FR"/>
        </w:rPr>
        <w:t>,</w:t>
      </w:r>
    </w:p>
    <w:p w14:paraId="72C50185" w14:textId="77777777" w:rsidR="00341244" w:rsidRDefault="00341244" w:rsidP="00341244">
      <w:r>
        <w:t>Je vous prie d'accepter cette notification comme ma notification de mon désir de quitter mon logement dans lequel je réside actuellement situé à (adresse de votre logement).</w:t>
      </w:r>
    </w:p>
    <w:p w14:paraId="09560AC9" w14:textId="77777777" w:rsidR="00EC396A" w:rsidRPr="00EC396A" w:rsidRDefault="00EC396A" w:rsidP="00341244">
      <w:r w:rsidRPr="00EC396A">
        <w:t>A compter de la réception de cette lettre, je quitterai le logement dans le respect des délais prévus par la loi (3 mois à compter de ce jour).</w:t>
      </w:r>
    </w:p>
    <w:p w14:paraId="158A228E" w14:textId="1FDA009B" w:rsidR="00341244" w:rsidRDefault="00341244" w:rsidP="00341244">
      <w:r>
        <w:t>Cette lettre vous est adressée avec mes meilleurs vœux. Je vous adresse, Monsieur ou Madame, l'honneur de mes salutations distinguées.</w:t>
      </w:r>
    </w:p>
    <w:p w14:paraId="6F5C6EC2" w14:textId="77777777" w:rsidR="00341244" w:rsidRDefault="00341244" w:rsidP="00341244"/>
    <w:p w14:paraId="59429C16" w14:textId="77777777" w:rsidR="00156EF1" w:rsidRPr="003D0FBD" w:rsidRDefault="008F2407" w:rsidP="00F07379">
      <w:pPr>
        <w:pStyle w:val="Formuledepolitesse"/>
      </w:pPr>
      <w:sdt>
        <w:sdtPr>
          <w:alias w:val="Cordialement :"/>
          <w:tag w:val="Cordialement :"/>
          <w:id w:val="1350603834"/>
          <w:placeholder>
            <w:docPart w:val="E535B6039B3B4A7AAD0054DA34D4819B"/>
          </w:placeholder>
          <w:temporary/>
          <w:showingPlcHdr/>
          <w15:appearance w15:val="hidden"/>
        </w:sdtPr>
        <w:sdtEndPr/>
        <w:sdtContent>
          <w:r w:rsidR="00156EF1" w:rsidRPr="006F1118">
            <w:rPr>
              <w:lang w:bidi="fr-FR"/>
            </w:rPr>
            <w:t>Cordialement,</w:t>
          </w:r>
        </w:sdtContent>
      </w:sdt>
    </w:p>
    <w:p w14:paraId="6B6AE66F" w14:textId="63EE2AE9" w:rsidR="00D611FE" w:rsidRPr="00341244" w:rsidRDefault="008F2407" w:rsidP="00D611FE">
      <w:pPr>
        <w:pStyle w:val="Signature"/>
        <w:rPr>
          <w:b/>
          <w:bCs/>
        </w:rPr>
      </w:pPr>
      <w:sdt>
        <w:sdtPr>
          <w:rPr>
            <w:b/>
            <w:bCs/>
          </w:rPr>
          <w:alias w:val="Entrez votre nom :"/>
          <w:tag w:val="Entrez votre nom :"/>
          <w:id w:val="-714654594"/>
          <w:placeholder>
            <w:docPart w:val="734BEB410C4147BDAA0A0C0F06513B3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15:appearance w15:val="hidden"/>
          <w:text/>
        </w:sdtPr>
        <w:sdtEndPr/>
        <w:sdtContent>
          <w:r w:rsidR="00D611FE" w:rsidRPr="00341244">
            <w:rPr>
              <w:b/>
              <w:bCs/>
              <w:lang w:bidi="fr-FR"/>
            </w:rPr>
            <w:t xml:space="preserve">Votre </w:t>
          </w:r>
          <w:r w:rsidR="00002081" w:rsidRPr="00341244">
            <w:rPr>
              <w:b/>
              <w:bCs/>
              <w:lang w:bidi="fr-FR"/>
            </w:rPr>
            <w:t>Nom</w:t>
          </w:r>
        </w:sdtContent>
      </w:sdt>
      <w:r w:rsidR="00341244" w:rsidRPr="00341244">
        <w:rPr>
          <w:b/>
          <w:bCs/>
        </w:rPr>
        <w:t>/ Prénom</w:t>
      </w:r>
    </w:p>
    <w:p w14:paraId="42F10F40" w14:textId="7A7E3527" w:rsidR="00341244" w:rsidRPr="00341244" w:rsidRDefault="00341244" w:rsidP="00341244">
      <w:pPr>
        <w:rPr>
          <w:i/>
          <w:iCs/>
        </w:rPr>
      </w:pPr>
      <w:r w:rsidRPr="00341244">
        <w:rPr>
          <w:i/>
          <w:iCs/>
        </w:rPr>
        <w:t xml:space="preserve">Signature : </w:t>
      </w:r>
    </w:p>
    <w:p w14:paraId="56CA2475" w14:textId="77777777" w:rsidR="00341244" w:rsidRPr="00341244" w:rsidRDefault="00341244" w:rsidP="00341244"/>
    <w:sectPr w:rsidR="00341244" w:rsidRPr="00341244" w:rsidSect="00002081">
      <w:footerReference w:type="default" r:id="rId10"/>
      <w:footerReference w:type="first" r:id="rId11"/>
      <w:pgSz w:w="11906" w:h="16838" w:code="9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65465" w14:textId="77777777" w:rsidR="008F2407" w:rsidRDefault="008F2407">
      <w:pPr>
        <w:spacing w:after="0" w:line="240" w:lineRule="auto"/>
      </w:pPr>
      <w:r>
        <w:separator/>
      </w:r>
    </w:p>
  </w:endnote>
  <w:endnote w:type="continuationSeparator" w:id="0">
    <w:p w14:paraId="24C0A16F" w14:textId="77777777" w:rsidR="008F2407" w:rsidRDefault="008F2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e pied de page"/>
    </w:tblPr>
    <w:tblGrid>
      <w:gridCol w:w="348"/>
      <w:gridCol w:w="7307"/>
      <w:gridCol w:w="194"/>
      <w:gridCol w:w="194"/>
      <w:gridCol w:w="970"/>
    </w:tblGrid>
    <w:tr w:rsidR="00CB2712" w14:paraId="6E618977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0CDB64C3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57B555F8" w14:textId="77777777" w:rsidR="00CB2712" w:rsidRDefault="00AE267E" w:rsidP="00CB2712"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002081">
            <w:rPr>
              <w:noProof/>
              <w:lang w:bidi="fr-FR"/>
            </w:rPr>
            <w:t>0</w:t>
          </w:r>
          <w:r>
            <w:rPr>
              <w:noProof/>
              <w:lang w:bidi="fr-F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62AFEFB8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128C63E0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2EE04FC8" w14:textId="77777777" w:rsidR="00CB2712" w:rsidRDefault="00CB2712" w:rsidP="00CB2712"/>
      </w:tc>
    </w:tr>
  </w:tbl>
  <w:p w14:paraId="2EE383F5" w14:textId="77777777" w:rsidR="00CB2712" w:rsidRDefault="00CB2712" w:rsidP="00CB271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disposition de pied de page"/>
    </w:tblPr>
    <w:tblGrid>
      <w:gridCol w:w="348"/>
      <w:gridCol w:w="7349"/>
      <w:gridCol w:w="180"/>
      <w:gridCol w:w="180"/>
      <w:gridCol w:w="956"/>
    </w:tblGrid>
    <w:tr w:rsidR="006515E8" w14:paraId="727A34BB" w14:textId="77777777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14:paraId="58DC89B2" w14:textId="77777777"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14:paraId="1F9B64D5" w14:textId="77777777"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14:paraId="2777F9D3" w14:textId="77777777"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14:paraId="40B7E134" w14:textId="77777777"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14:paraId="694761A7" w14:textId="77777777" w:rsidR="006515E8" w:rsidRDefault="006515E8" w:rsidP="006515E8"/>
      </w:tc>
    </w:tr>
  </w:tbl>
  <w:p w14:paraId="5545EDCE" w14:textId="77777777" w:rsidR="00D25C8E" w:rsidRDefault="00D25C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BE3CE" w14:textId="77777777" w:rsidR="008F2407" w:rsidRDefault="008F2407">
      <w:pPr>
        <w:spacing w:after="0" w:line="240" w:lineRule="auto"/>
      </w:pPr>
      <w:r>
        <w:separator/>
      </w:r>
    </w:p>
  </w:footnote>
  <w:footnote w:type="continuationSeparator" w:id="0">
    <w:p w14:paraId="29643A30" w14:textId="77777777" w:rsidR="008F2407" w:rsidRDefault="008F2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244"/>
    <w:rsid w:val="00000A9D"/>
    <w:rsid w:val="00002081"/>
    <w:rsid w:val="00156EF1"/>
    <w:rsid w:val="002229ED"/>
    <w:rsid w:val="002C2563"/>
    <w:rsid w:val="00341244"/>
    <w:rsid w:val="00343FBB"/>
    <w:rsid w:val="0037096C"/>
    <w:rsid w:val="003D0FBD"/>
    <w:rsid w:val="00401E15"/>
    <w:rsid w:val="00435BF5"/>
    <w:rsid w:val="00480808"/>
    <w:rsid w:val="004B5284"/>
    <w:rsid w:val="00565E2F"/>
    <w:rsid w:val="005D5A0C"/>
    <w:rsid w:val="005E5E2B"/>
    <w:rsid w:val="006515E8"/>
    <w:rsid w:val="006F1118"/>
    <w:rsid w:val="00741FDE"/>
    <w:rsid w:val="00771335"/>
    <w:rsid w:val="007B45AE"/>
    <w:rsid w:val="008347EF"/>
    <w:rsid w:val="008525D1"/>
    <w:rsid w:val="008B14B0"/>
    <w:rsid w:val="008F2407"/>
    <w:rsid w:val="00946252"/>
    <w:rsid w:val="0098300D"/>
    <w:rsid w:val="009A2553"/>
    <w:rsid w:val="009E37DE"/>
    <w:rsid w:val="009F0B81"/>
    <w:rsid w:val="00A21053"/>
    <w:rsid w:val="00A36F67"/>
    <w:rsid w:val="00AB1341"/>
    <w:rsid w:val="00AE267E"/>
    <w:rsid w:val="00B8163C"/>
    <w:rsid w:val="00B9569D"/>
    <w:rsid w:val="00BF473C"/>
    <w:rsid w:val="00C62B67"/>
    <w:rsid w:val="00CB2712"/>
    <w:rsid w:val="00CD5E29"/>
    <w:rsid w:val="00CF5E51"/>
    <w:rsid w:val="00D25C8E"/>
    <w:rsid w:val="00D35E92"/>
    <w:rsid w:val="00D4190C"/>
    <w:rsid w:val="00D611FE"/>
    <w:rsid w:val="00D66811"/>
    <w:rsid w:val="00D906CA"/>
    <w:rsid w:val="00E12DAB"/>
    <w:rsid w:val="00E156BA"/>
    <w:rsid w:val="00EB1088"/>
    <w:rsid w:val="00EC396A"/>
    <w:rsid w:val="00EE4599"/>
    <w:rsid w:val="00F07379"/>
    <w:rsid w:val="00F30102"/>
    <w:rsid w:val="00F353FD"/>
    <w:rsid w:val="00F4343E"/>
    <w:rsid w:val="00F87FE8"/>
    <w:rsid w:val="00FB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B8318"/>
  <w15:chartTrackingRefBased/>
  <w15:docId w15:val="{8B712DF5-1452-455C-A344-3BB8B640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Titre1">
    <w:name w:val="heading 1"/>
    <w:basedOn w:val="Normal"/>
    <w:next w:val="Normal"/>
    <w:link w:val="Titre1C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18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18"/>
    <w:rsid w:val="00C62B67"/>
  </w:style>
  <w:style w:type="character" w:styleId="Textedelespacerserv">
    <w:name w:val="Placeholder Text"/>
    <w:basedOn w:val="Policepardfaut"/>
    <w:uiPriority w:val="99"/>
    <w:semiHidden/>
    <w:rsid w:val="00CD5E29"/>
    <w:rPr>
      <w:color w:val="3A3A3A" w:themeColor="background2" w:themeShade="40"/>
    </w:rPr>
  </w:style>
  <w:style w:type="paragraph" w:styleId="En-tte">
    <w:name w:val="header"/>
    <w:basedOn w:val="Normal"/>
    <w:link w:val="En-tteCar"/>
    <w:uiPriority w:val="19"/>
    <w:unhideWhenUsed/>
    <w:rsid w:val="00EE459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19"/>
    <w:rsid w:val="00EE4599"/>
  </w:style>
  <w:style w:type="paragraph" w:customStyle="1" w:styleId="Adressedelexpditeur">
    <w:name w:val="Adresse de l’expéditeur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ar"/>
    <w:uiPriority w:val="2"/>
    <w:unhideWhenUsed/>
    <w:rsid w:val="00D25C8E"/>
    <w:pPr>
      <w:spacing w:before="1000" w:after="400"/>
    </w:pPr>
  </w:style>
  <w:style w:type="character" w:customStyle="1" w:styleId="DateCar">
    <w:name w:val="Date Car"/>
    <w:basedOn w:val="Policepardfaut"/>
    <w:link w:val="Date"/>
    <w:uiPriority w:val="2"/>
    <w:rsid w:val="00D25C8E"/>
  </w:style>
  <w:style w:type="paragraph" w:customStyle="1" w:styleId="Adressedudestinataire">
    <w:name w:val="Adresse du destinataire"/>
    <w:basedOn w:val="Normal"/>
    <w:uiPriority w:val="3"/>
    <w:qFormat/>
    <w:rsid w:val="003D0FBD"/>
    <w:pPr>
      <w:spacing w:after="480"/>
      <w:contextualSpacing/>
    </w:p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pPr>
      <w:spacing w:before="600" w:after="800"/>
    </w:pPr>
  </w:style>
  <w:style w:type="character" w:customStyle="1" w:styleId="FormuledepolitesseCar">
    <w:name w:val="Formule de politesse Car"/>
    <w:basedOn w:val="Policepardfaut"/>
    <w:link w:val="Formuledepolitesse"/>
    <w:uiPriority w:val="5"/>
    <w:rsid w:val="00343FBB"/>
  </w:style>
  <w:style w:type="paragraph" w:styleId="Signature">
    <w:name w:val="Signature"/>
    <w:basedOn w:val="Normal"/>
    <w:next w:val="Normal"/>
    <w:link w:val="SignatureCar"/>
    <w:uiPriority w:val="6"/>
    <w:unhideWhenUsed/>
    <w:qFormat/>
    <w:pPr>
      <w:spacing w:after="600"/>
    </w:pPr>
  </w:style>
  <w:style w:type="character" w:customStyle="1" w:styleId="SignatureCar">
    <w:name w:val="Signature Car"/>
    <w:basedOn w:val="Policepardfaut"/>
    <w:link w:val="Signature"/>
    <w:uiPriority w:val="6"/>
    <w:rsid w:val="00343FBB"/>
  </w:style>
  <w:style w:type="paragraph" w:styleId="Textedebulles">
    <w:name w:val="Balloon Text"/>
    <w:basedOn w:val="Normal"/>
    <w:link w:val="Textedebulles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563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C2563"/>
  </w:style>
  <w:style w:type="paragraph" w:styleId="Normalcentr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C256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C2563"/>
  </w:style>
  <w:style w:type="paragraph" w:styleId="Corpsdetexte2">
    <w:name w:val="Body Text 2"/>
    <w:basedOn w:val="Normal"/>
    <w:link w:val="Corpsdetexte2Car"/>
    <w:uiPriority w:val="99"/>
    <w:semiHidden/>
    <w:unhideWhenUsed/>
    <w:rsid w:val="002C256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C2563"/>
  </w:style>
  <w:style w:type="paragraph" w:styleId="Corpsdetexte3">
    <w:name w:val="Body Text 3"/>
    <w:basedOn w:val="Normal"/>
    <w:link w:val="Corpsdetexte3C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2C2563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C2563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C256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C256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C256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C2563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C256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C2563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2C2563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Grillecouleur">
    <w:name w:val="Colorful Grid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2C2563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C2563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25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2563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C2563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C2563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C2563"/>
  </w:style>
  <w:style w:type="character" w:styleId="Accentuation">
    <w:name w:val="Emphasis"/>
    <w:basedOn w:val="Policepardfaut"/>
    <w:uiPriority w:val="20"/>
    <w:semiHidden/>
    <w:unhideWhenUsed/>
    <w:qFormat/>
    <w:rsid w:val="002C2563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2C2563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C2563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2C256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2563"/>
    <w:rPr>
      <w:szCs w:val="20"/>
    </w:rPr>
  </w:style>
  <w:style w:type="table" w:styleId="TableauGrille1Clair">
    <w:name w:val="Grid Table 1 Light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Grille3">
    <w:name w:val="Grid Table 3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itre1Car">
    <w:name w:val="Titre 1 Car"/>
    <w:basedOn w:val="Policepardfaut"/>
    <w:link w:val="Titre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2C2563"/>
  </w:style>
  <w:style w:type="paragraph" w:styleId="AdresseHTML">
    <w:name w:val="HTML Address"/>
    <w:basedOn w:val="Normal"/>
    <w:link w:val="AdresseHTMLC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2C2563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2C2563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2C2563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C2563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2C2563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D5E29"/>
    <w:rPr>
      <w:i/>
      <w:iCs/>
      <w:color w:val="11826C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Grilleclaire">
    <w:name w:val="Light Grid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C2563"/>
  </w:style>
  <w:style w:type="paragraph" w:styleId="Liste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Liste2">
    <w:name w:val="List Table 2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Liste3">
    <w:name w:val="List Table 3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2C2563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C2563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2C2563"/>
  </w:style>
  <w:style w:type="character" w:styleId="Numrodepage">
    <w:name w:val="page number"/>
    <w:basedOn w:val="Policepardfaut"/>
    <w:uiPriority w:val="99"/>
    <w:semiHidden/>
    <w:unhideWhenUsed/>
    <w:rsid w:val="002C2563"/>
  </w:style>
  <w:style w:type="table" w:styleId="Tableausimple1">
    <w:name w:val="Plain Table 1"/>
    <w:basedOn w:val="Tableau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C2563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2C2563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semiHidden/>
    <w:unhideWhenUsed/>
    <w:qFormat/>
    <w:rsid w:val="002C2563"/>
    <w:rPr>
      <w:b/>
      <w:bCs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reCar">
    <w:name w:val="Titre Car"/>
    <w:basedOn w:val="Policepardfaut"/>
    <w:link w:val="Titr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itreTR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C2563"/>
    <w:pPr>
      <w:outlineLvl w:val="9"/>
    </w:pPr>
  </w:style>
  <w:style w:type="paragraph" w:styleId="Salutations">
    <w:name w:val="Salutation"/>
    <w:basedOn w:val="Normal"/>
    <w:next w:val="Normal"/>
    <w:link w:val="SalutationsCar"/>
    <w:uiPriority w:val="4"/>
    <w:qFormat/>
    <w:rsid w:val="00156EF1"/>
  </w:style>
  <w:style w:type="character" w:customStyle="1" w:styleId="SalutationsCar">
    <w:name w:val="Salutations Car"/>
    <w:basedOn w:val="Policepardfaut"/>
    <w:link w:val="Salutations"/>
    <w:uiPriority w:val="4"/>
    <w:rsid w:val="0015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e\AppData\Roaming\Microsoft\Templates\Lettre%20commerciale%20(cr&#233;ation%20Commercial%20rayur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22BA30B446435FB07C7011C6B79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21772D-0138-45C6-884E-A2FC0FDE116E}"/>
      </w:docPartPr>
      <w:docPartBody>
        <w:p w:rsidR="00000000" w:rsidRDefault="00FD05CE">
          <w:pPr>
            <w:pStyle w:val="9322BA30B446435FB07C7011C6B79A2F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28EFC48EC203492CBA98AAAF2441A8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A7DE4D-E27B-4266-979D-41E62A4E23A3}"/>
      </w:docPartPr>
      <w:docPartBody>
        <w:p w:rsidR="00000000" w:rsidRDefault="00FD05CE">
          <w:pPr>
            <w:pStyle w:val="28EFC48EC203492CBA98AAAF2441A860"/>
          </w:pPr>
          <w:r>
            <w:rPr>
              <w:lang w:bidi="fr-FR"/>
            </w:rPr>
            <w:t>Nom du destinataire</w:t>
          </w:r>
        </w:p>
      </w:docPartBody>
    </w:docPart>
    <w:docPart>
      <w:docPartPr>
        <w:name w:val="E535B6039B3B4A7AAD0054DA34D481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D03E0-4FDD-4936-AF64-FDE6E4795A5D}"/>
      </w:docPartPr>
      <w:docPartBody>
        <w:p w:rsidR="00000000" w:rsidRDefault="00FD05CE">
          <w:pPr>
            <w:pStyle w:val="E535B6039B3B4A7AAD0054DA34D4819B"/>
          </w:pPr>
          <w:r w:rsidRPr="006F1118">
            <w:rPr>
              <w:lang w:bidi="fr-FR"/>
            </w:rPr>
            <w:t>C</w:t>
          </w:r>
          <w:r w:rsidRPr="006F1118">
            <w:rPr>
              <w:lang w:bidi="fr-FR"/>
            </w:rPr>
            <w:t>ordialement,</w:t>
          </w:r>
        </w:p>
      </w:docPartBody>
    </w:docPart>
    <w:docPart>
      <w:docPartPr>
        <w:name w:val="734BEB410C4147BDAA0A0C0F06513B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1425B3-57EA-4612-AD1D-2C08F0D9E76D}"/>
      </w:docPartPr>
      <w:docPartBody>
        <w:p w:rsidR="00000000" w:rsidRDefault="00FD05CE">
          <w:pPr>
            <w:pStyle w:val="734BEB410C4147BDAA0A0C0F06513B34"/>
          </w:pPr>
          <w:r w:rsidRPr="006F1118">
            <w:rPr>
              <w:lang w:bidi="fr-FR"/>
            </w:rPr>
            <w:t xml:space="preserve">Votre </w:t>
          </w:r>
          <w:r w:rsidRPr="006F1118">
            <w:rPr>
              <w:lang w:bidi="fr-FR"/>
            </w:rPr>
            <w:t>Nom</w:t>
          </w:r>
        </w:p>
      </w:docPartBody>
    </w:docPart>
    <w:docPart>
      <w:docPartPr>
        <w:name w:val="7C4978DD1FCF4CDF892E0200423CA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B1DD6-E73F-45E7-868C-A0A3100B2ABA}"/>
      </w:docPartPr>
      <w:docPartBody>
        <w:p w:rsidR="00000000" w:rsidRDefault="00D30289" w:rsidP="00D30289">
          <w:pPr>
            <w:pStyle w:val="7C4978DD1FCF4CDF892E0200423CA54E"/>
          </w:pPr>
          <w:r w:rsidRPr="006F1118">
            <w:rPr>
              <w:lang w:bidi="fr-FR"/>
            </w:rPr>
            <w:t>Votre Nom</w:t>
          </w:r>
        </w:p>
      </w:docPartBody>
    </w:docPart>
    <w:docPart>
      <w:docPartPr>
        <w:name w:val="A8E76C7A5A56432695A99EF9F6C35D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AE945-89C0-40D9-BFDD-8EA63039C5D3}"/>
      </w:docPartPr>
      <w:docPartBody>
        <w:p w:rsidR="00000000" w:rsidRDefault="00D30289" w:rsidP="00D30289">
          <w:pPr>
            <w:pStyle w:val="A8E76C7A5A56432695A99EF9F6C35D8C"/>
          </w:pPr>
          <w:r w:rsidRPr="006F1118">
            <w:rPr>
              <w:lang w:bidi="fr-FR"/>
            </w:rPr>
            <w:t>Adresse Postale, Localité, Code Postal</w:t>
          </w:r>
        </w:p>
      </w:docPartBody>
    </w:docPart>
    <w:docPart>
      <w:docPartPr>
        <w:name w:val="71D5511E4B214BEA952A23CDB742C8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F5BDA5-9FEA-4CBB-AA2E-200A7B54ECB1}"/>
      </w:docPartPr>
      <w:docPartBody>
        <w:p w:rsidR="00000000" w:rsidRDefault="00D30289" w:rsidP="00D30289">
          <w:pPr>
            <w:pStyle w:val="71D5511E4B214BEA952A23CDB742C8F9"/>
          </w:pPr>
          <w:r w:rsidRPr="006F1118">
            <w:rPr>
              <w:lang w:bidi="fr-FR"/>
            </w:rPr>
            <w:t>Téléphone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89"/>
    <w:rsid w:val="00D30289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278998FD6FB489FBAB2FC0702809164">
    <w:name w:val="2278998FD6FB489FBAB2FC0702809164"/>
  </w:style>
  <w:style w:type="paragraph" w:customStyle="1" w:styleId="44C8D5061EA047AA839F584BEB6114F3">
    <w:name w:val="44C8D5061EA047AA839F584BEB6114F3"/>
  </w:style>
  <w:style w:type="paragraph" w:customStyle="1" w:styleId="58FD026B525B48B99A7375DE171045B0">
    <w:name w:val="58FD026B525B48B99A7375DE171045B0"/>
  </w:style>
  <w:style w:type="paragraph" w:customStyle="1" w:styleId="184913A42F4645A1889B7A82B65C2433">
    <w:name w:val="184913A42F4645A1889B7A82B65C2433"/>
  </w:style>
  <w:style w:type="paragraph" w:customStyle="1" w:styleId="20EB2457656745CEA47D758EE9676DDB">
    <w:name w:val="20EB2457656745CEA47D758EE9676DDB"/>
  </w:style>
  <w:style w:type="paragraph" w:customStyle="1" w:styleId="9322BA30B446435FB07C7011C6B79A2F">
    <w:name w:val="9322BA30B446435FB07C7011C6B79A2F"/>
  </w:style>
  <w:style w:type="paragraph" w:customStyle="1" w:styleId="79CE5F4A0E6947ED95EB5D15AA818CF9">
    <w:name w:val="79CE5F4A0E6947ED95EB5D15AA818CF9"/>
  </w:style>
  <w:style w:type="paragraph" w:customStyle="1" w:styleId="1BD8CD9E0A454899A60544082C521940">
    <w:name w:val="1BD8CD9E0A454899A60544082C521940"/>
  </w:style>
  <w:style w:type="paragraph" w:customStyle="1" w:styleId="28EFC48EC203492CBA98AAAF2441A860">
    <w:name w:val="28EFC48EC203492CBA98AAAF2441A860"/>
  </w:style>
  <w:style w:type="paragraph" w:customStyle="1" w:styleId="406B80394D4F410F8D72B032950A9BA6">
    <w:name w:val="406B80394D4F410F8D72B032950A9BA6"/>
  </w:style>
  <w:style w:type="paragraph" w:customStyle="1" w:styleId="E535B6039B3B4A7AAD0054DA34D4819B">
    <w:name w:val="E535B6039B3B4A7AAD0054DA34D4819B"/>
  </w:style>
  <w:style w:type="paragraph" w:customStyle="1" w:styleId="734BEB410C4147BDAA0A0C0F06513B34">
    <w:name w:val="734BEB410C4147BDAA0A0C0F06513B34"/>
  </w:style>
  <w:style w:type="paragraph" w:customStyle="1" w:styleId="35733D12EE624407876A2D7E67A8B3C9">
    <w:name w:val="35733D12EE624407876A2D7E67A8B3C9"/>
    <w:rsid w:val="00D30289"/>
  </w:style>
  <w:style w:type="paragraph" w:customStyle="1" w:styleId="9AB69CEDD62E47959C5BAC6F44F2601B">
    <w:name w:val="9AB69CEDD62E47959C5BAC6F44F2601B"/>
    <w:rsid w:val="00D30289"/>
  </w:style>
  <w:style w:type="paragraph" w:customStyle="1" w:styleId="F1A1D8D910D04711A3CA2E6FDD57E29E">
    <w:name w:val="F1A1D8D910D04711A3CA2E6FDD57E29E"/>
    <w:rsid w:val="00D30289"/>
  </w:style>
  <w:style w:type="paragraph" w:customStyle="1" w:styleId="711B5241227D4E4897058FB0B56F625F">
    <w:name w:val="711B5241227D4E4897058FB0B56F625F"/>
    <w:rsid w:val="00D30289"/>
  </w:style>
  <w:style w:type="paragraph" w:customStyle="1" w:styleId="7C4978DD1FCF4CDF892E0200423CA54E">
    <w:name w:val="7C4978DD1FCF4CDF892E0200423CA54E"/>
    <w:rsid w:val="00D30289"/>
  </w:style>
  <w:style w:type="paragraph" w:customStyle="1" w:styleId="A8E76C7A5A56432695A99EF9F6C35D8C">
    <w:name w:val="A8E76C7A5A56432695A99EF9F6C35D8C"/>
    <w:rsid w:val="00D30289"/>
  </w:style>
  <w:style w:type="paragraph" w:customStyle="1" w:styleId="71D5511E4B214BEA952A23CDB742C8F9">
    <w:name w:val="71D5511E4B214BEA952A23CDB742C8F9"/>
    <w:rsid w:val="00D30289"/>
  </w:style>
  <w:style w:type="paragraph" w:customStyle="1" w:styleId="3B267C24B5A54CC0B2D9053064AA3BE1">
    <w:name w:val="3B267C24B5A54CC0B2D9053064AA3BE1"/>
    <w:rsid w:val="00D302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commerciale (création Commercial rayures)</Template>
  <TotalTime>2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</dc:creator>
  <cp:keywords>Nom du propriétaire</cp:keywords>
  <cp:lastModifiedBy>PEREIRA Clément</cp:lastModifiedBy>
  <cp:revision>3</cp:revision>
  <dcterms:created xsi:type="dcterms:W3CDTF">2021-08-06T13:00:00Z</dcterms:created>
  <dcterms:modified xsi:type="dcterms:W3CDTF">2021-08-06T13:03:00Z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